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t>ASSOCIATION DES FOYERS DE PROVINCE RECRUTE UN/UNE INFIRMIER H/F CDI 35H HEBDO EN CDI INDÉTERMINÉ.</w:t>
      </w:r>
      <w:r>
        <w:br/>
      </w:r>
    </w:p>
    <w:p>
      <w:pPr>
        <w:jc w:val="left"/>
      </w:pPr>
      <w:r>
        <w:t>Date : 03/02/2022</w:t>
      </w:r>
      <w:r>
        <w:br/>
      </w:r>
      <w:r/>
      <w:r>
        <w:br/>
      </w:r>
      <w:r>
        <w:rPr>
          <w:b/>
        </w:rPr>
        <w:t>Référence de l’offre  :</w:t>
      </w:r>
      <w:r>
        <w:t xml:space="preserve"> 6222001-37905368</w:t>
      </w:r>
      <w:r>
        <w:br/>
      </w:r>
      <w:r>
        <w:t xml:space="preserve"> </w:t>
      </w:r>
      <w:r>
        <w:br/>
      </w:r>
      <w:r>
        <w:rPr>
          <w:b/>
        </w:rPr>
        <w:t>Type de contrat  :</w:t>
      </w:r>
      <w:r>
        <w:t xml:space="preserve"> CDI</w:t>
      </w:r>
      <w:r>
        <w:br/>
      </w:r>
      <w:r>
        <w:rPr>
          <w:b/>
        </w:rPr>
        <w:t>Localisation  :</w:t>
      </w:r>
      <w:r>
        <w:t xml:space="preserve"> Grand Croix 42320, FR</w:t>
      </w:r>
      <w:r>
        <w:br/>
      </w:r>
      <w:r>
        <w:rPr>
          <w:b/>
        </w:rPr>
        <w:t>Durée du contrat  :</w:t>
      </w:r>
      <w:r>
        <w:t xml:space="preserve"> Indéterminé</w:t>
      </w:r>
      <w:r>
        <w:br/>
      </w:r>
      <w:r>
        <w:rPr>
          <w:b/>
        </w:rPr>
        <w:t>Niveau d’études  :</w:t>
      </w:r>
      <w:r>
        <w:t xml:space="preserve"> Bac +3</w:t>
      </w:r>
      <w:r>
        <w:br/>
      </w:r>
      <w:r>
        <w:rPr>
          <w:b/>
        </w:rPr>
        <w:t>Années d’expérience  :</w:t>
      </w:r>
      <w:r>
        <w:t xml:space="preserve"> &lt; 6 mois</w:t>
      </w:r>
      <w:r>
        <w:br/>
      </w:r>
      <w:r/>
      <w:r>
        <w:br/>
      </w:r>
      <w:r/>
      <w:r>
        <w:br/>
      </w:r>
      <w:r/>
      <w:r>
        <w:br/>
      </w:r>
      <w:r/>
      <w:r>
        <w:br/>
      </w:r>
      <w:r/>
      <w:r>
        <w:br/>
      </w:r>
      <w:r>
        <w:rPr>
          <w:b/>
        </w:rPr>
        <w:t>Description de l’entreprise  :</w:t>
      </w:r>
      <w:r/>
      <w:r>
        <w:br/>
      </w:r>
      <w:r>
        <w:t>Le projet associatif du groupe AFP (29 établissements sur 10 départements) repose sur la volonté d'offrir à nos aînés une retraite de qualité à des tarifs compétitifs, fondée sur la qualité de l'hébergement (équipements, restauration, service hôtelier), l'exemplarité d'un suivi médical adapté, mais aussi sur l'accueil et les activités pour faire de leur maison, au quotidien, un vrai lieu d'échanges et de vie.</w:t>
      </w:r>
      <w:r>
        <w:br/>
      </w:r>
      <w:r>
        <w:t>Nous recrutons pour notre établissement La Péronnière situé à LA GRAND'CROIX (42320) un Infirmier H/F.</w:t>
      </w:r>
      <w:r>
        <w:br/>
      </w:r>
      <w:r>
        <w:t>La Péronnière est un EHPAD pavillonnaire atypique offrant uniquement des logements de plain pied dans un cadre agréable face au parc régional du Pilat. L'accueil, la gastronomie et la qualité de la prise en charge font la réputation de l'établissement.</w:t>
      </w:r>
      <w:r>
        <w:br/>
      </w:r>
      <w:r/>
      <w:r>
        <w:br/>
      </w:r>
      <w:r>
        <w:rPr>
          <w:b/>
        </w:rPr>
        <w:t>Description du poste  :</w:t>
      </w:r>
      <w:r/>
      <w:r>
        <w:br/>
      </w:r>
      <w:r>
        <w:t>Nous recherchons pour notre établissement La Péronnière, situé à La Grand Croix, un/une Infirmier(re) diplômé(e) d'état en CDI  à temps plein.</w:t>
      </w:r>
      <w:r>
        <w:br/>
      </w:r>
      <w:r/>
      <w:r>
        <w:br/>
      </w:r>
      <w:r>
        <w:t>Sous la responsabilité de l'infirmier(e) référent(e), vos principales missions sont les suivantes :</w:t>
      </w:r>
      <w:r>
        <w:br/>
      </w:r>
      <w:r>
        <w:t>- Accueillir et veiller à la bonne intégration de la personne âgée ;</w:t>
      </w:r>
      <w:r>
        <w:br/>
      </w:r>
      <w:r>
        <w:t>- Surveiller l'état de santé physique et psychologique des résidents ;</w:t>
      </w:r>
      <w:r>
        <w:br/>
      </w:r>
      <w:r>
        <w:t>- Etre à l'écoute des familles et les informer de la prise en charge de leur parent ;</w:t>
      </w:r>
      <w:r>
        <w:br/>
      </w:r>
      <w:r>
        <w:t>- Veiller au bon respect de l'état d'hygiène du patient et de son environnement afin de garantir son bien-être ;</w:t>
      </w:r>
      <w:r>
        <w:br/>
      </w:r>
      <w:r>
        <w:t>- Garantir la sécurité des résidents ;</w:t>
      </w:r>
      <w:r>
        <w:br/>
      </w:r>
      <w:r>
        <w:t>- Elaborer des diagnostics infirmiers ;</w:t>
      </w:r>
      <w:r>
        <w:br/>
      </w:r>
      <w:r>
        <w:t>- Assurer la continuité des soins et les transmissions ;</w:t>
      </w:r>
      <w:r>
        <w:br/>
      </w:r>
      <w:r>
        <w:t>- Réaliser les soins infirmiers : respecter les prescriptions médicales et les soins d'hygiène ; préparer les piluliers, distribuer les médicaments (surveillance de la prise, de l'efficacité et des effets secondaires), faire les injections, perfusions et bilans sanguins, faire les pansements, constantes, glycémies</w:t>
      </w:r>
      <w:r>
        <w:br/>
      </w:r>
      <w:r>
        <w:t>- Suivre les protocoles de soins et d'hygiène ;</w:t>
      </w:r>
      <w:r>
        <w:br/>
      </w:r>
      <w:r>
        <w:t>- Gérer et contrôler les stocks ;</w:t>
      </w:r>
      <w:r>
        <w:br/>
      </w:r>
      <w:r>
        <w:t>- Préparer et accompagner le patient dans les consultations avec tous les intervenants extérieurs (médecin, Kiné, psychologue).</w:t>
      </w:r>
      <w:r>
        <w:br/>
      </w:r>
      <w:r/>
      <w:r>
        <w:br/>
      </w:r>
      <w:r>
        <w:t>Les principaux éléments de votre rémunération</w:t>
      </w:r>
      <w:r>
        <w:br/>
      </w:r>
      <w:r>
        <w:t>Selon les dispositions de la Convention Collective de l'Hospitalisation Privée :</w:t>
      </w:r>
      <w:r>
        <w:br/>
      </w:r>
      <w:r>
        <w:t>- salaire brut de 2240 (temps plein - dont SEGUR) auquel s'ajoute une prime d'ancienneté de 1% par année.</w:t>
      </w:r>
      <w:r>
        <w:br/>
      </w:r>
      <w:r>
        <w:t>- Toutes les expériences professionnelles à ce poste, effectuées dans le secteur des personnes âgées et dans le secteur hospitalier sont reprises à l'embauche et donc rémunérées ;</w:t>
      </w:r>
      <w:r>
        <w:br/>
      </w:r>
      <w:r>
        <w:t>- Statut TAM.</w:t>
      </w:r>
      <w:r>
        <w:br/>
      </w:r>
      <w:r/>
      <w:r>
        <w:br/>
      </w:r>
      <w:r>
        <w:t>Les horaires de travail et les plannings</w:t>
      </w:r>
      <w:r>
        <w:br/>
      </w:r>
      <w:r>
        <w:t>- Poste en coupé ou journée continue</w:t>
      </w:r>
      <w:r>
        <w:br/>
      </w:r>
      <w:r>
        <w:t>- 7 heures de travail par jour</w:t>
      </w:r>
      <w:r>
        <w:br/>
      </w:r>
      <w:r>
        <w:t>- Amplitude horaire journalière : de 07h15 à 20h15 (30 min de pause)</w:t>
      </w:r>
      <w:r>
        <w:br/>
      </w:r>
      <w:r>
        <w:t>- 1 week end travaillés par mois</w:t>
      </w:r>
      <w:r>
        <w:br/>
      </w:r>
      <w:r/>
      <w:r>
        <w:br/>
      </w:r>
      <w:r>
        <w:t>Les conditions de travail</w:t>
      </w:r>
      <w:r>
        <w:br/>
      </w:r>
      <w:r>
        <w:t>L'équipe est composée de 3 IDE et dune Infirmière Référente.</w:t>
      </w:r>
      <w:r>
        <w:br/>
      </w:r>
      <w:r>
        <w:t>Chaque IDE prend soin chaque jour de 60 résidents.</w:t>
      </w:r>
      <w:r>
        <w:br/>
      </w:r>
      <w:r>
        <w:t>Pour cela, vous aurez à disposition du matériel innovant destiné à faciliter la prise en charge des résidents.</w:t>
      </w:r>
      <w:r>
        <w:br/>
      </w:r>
      <w:r/>
      <w:r>
        <w:br/>
      </w:r>
      <w:r>
        <w:t>La qualité de vie au travail</w:t>
      </w:r>
      <w:r>
        <w:br/>
      </w:r>
      <w:r>
        <w:t>Le Groupe AFP s'engage à proposer des conditions de travail optimales :</w:t>
      </w:r>
      <w:r>
        <w:br/>
      </w:r>
      <w:r>
        <w:t>- Salle de pause</w:t>
      </w:r>
      <w:r>
        <w:br/>
      </w:r>
      <w:r>
        <w:t>- Coin repos</w:t>
      </w:r>
      <w:r>
        <w:br/>
      </w:r>
      <w:r>
        <w:t>- Possibilité de consommer son repas sur place (salle du personnel équipée)</w:t>
      </w:r>
      <w:r>
        <w:br/>
      </w:r>
      <w:r>
        <w:t>- Repas équilibré préparé sur place par notre Chef cuisinier</w:t>
      </w:r>
      <w:r>
        <w:br/>
      </w:r>
      <w:r>
        <w:t>- Moments conviviaux (repas de service)</w:t>
      </w:r>
      <w:r>
        <w:br/>
      </w:r>
      <w:r>
        <w:t>- Possibilité de flexibilité exceptionnellement (échanges d'horaires)</w:t>
      </w:r>
      <w:r>
        <w:br/>
      </w:r>
      <w:r/>
      <w:r>
        <w:br/>
      </w:r>
      <w:r>
        <w:rPr>
          <w:b/>
        </w:rPr>
        <w:t>Profil recherché  :</w:t>
      </w:r>
      <w:r/>
      <w:r>
        <w:br/>
      </w:r>
      <w:r>
        <w:t>Infirmier(ère) diplômé(e) d'état, rigoureux(se) et organisé(e), ouvert(e) d'esprit, vous faites preuve de flexibilité et possédez de bonnes capacités analytiques.</w:t>
      </w:r>
      <w:r>
        <w:br/>
      </w:r>
      <w:r>
        <w:t>Vous disposez d'un excellent relationnel et êtes capable d'instaurer une relation de confiance avec les résidents, les famille, votre hiérarchie et vos collègues.</w:t>
      </w:r>
      <w:r>
        <w:br/>
      </w:r>
      <w:r/>
      <w:r>
        <w:br/>
      </w:r>
      <w:r>
        <w:rPr>
          <w:b/>
        </w:rPr>
        <w:t>Pour postuler :  offre37905368.4977@afp.contactrh.com</w:t>
      </w:r>
      <w:r/>
      <w:r>
        <w:br/>
      </w:r>
      <w:r/>
      <w: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subject>Job offer</dc:subject>
  <dc:creator>Recruitement service</dc:creator>
  <cp:keywords>[]</cp:keywords>
  <dc:description>generated by python-docx</dc:description>
  <cp:lastModifiedBy/>
  <cp:revision>1</cp:revision>
  <dcterms:created xsi:type="dcterms:W3CDTF">2013-12-23T23:15:00Z</dcterms:created>
  <dcterms:modified xsi:type="dcterms:W3CDTF">2013-12-23T23:15:00Z</dcterms:modified>
  <cp:category/>
</cp:coreProperties>
</file>