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t>ASSOCIATION DES FOYERS DE PROVINCE RECRUTE UN/UNE INFIRMIER H/F CDI 26.25H HEBDO EN CDI INDÉTERMINÉ.</w:t>
      </w:r>
      <w:r>
        <w:br/>
      </w:r>
    </w:p>
    <w:p>
      <w:pPr>
        <w:jc w:val="left"/>
      </w:pPr>
      <w:r>
        <w:t>Date : 11/06/2021</w:t>
      </w:r>
      <w:r>
        <w:br/>
      </w:r>
      <w:r/>
      <w:r>
        <w:br/>
      </w:r>
      <w:r>
        <w:rPr>
          <w:b/>
        </w:rPr>
        <w:t>Référence de l’offre  :</w:t>
      </w:r>
      <w:r>
        <w:t xml:space="preserve"> 7521013-35771495</w:t>
      </w:r>
      <w:r>
        <w:br/>
      </w:r>
      <w:r>
        <w:t xml:space="preserve"> </w:t>
      </w:r>
      <w:r>
        <w:br/>
      </w:r>
      <w:r>
        <w:rPr>
          <w:b/>
        </w:rPr>
        <w:t>Type de contrat  :</w:t>
      </w:r>
      <w:r>
        <w:t xml:space="preserve"> CDI</w:t>
      </w:r>
      <w:r>
        <w:br/>
      </w:r>
      <w:r>
        <w:rPr>
          <w:b/>
        </w:rPr>
        <w:t>Localisation  :</w:t>
      </w:r>
      <w:r>
        <w:t xml:space="preserve"> LENCLOITRE 86140, FR</w:t>
      </w:r>
      <w:r>
        <w:br/>
      </w:r>
      <w:r>
        <w:rPr>
          <w:b/>
        </w:rPr>
        <w:t>Durée du contrat  :</w:t>
      </w:r>
      <w:r>
        <w:t xml:space="preserve"> Indéterminé</w:t>
      </w:r>
      <w:r>
        <w:br/>
      </w:r>
      <w:r>
        <w:rPr>
          <w:b/>
        </w:rPr>
        <w:t>Niveau d’études  :</w:t>
      </w:r>
      <w:r>
        <w:t xml:space="preserve"> Bac +3</w:t>
      </w:r>
      <w:r>
        <w:br/>
      </w:r>
      <w:r>
        <w:rPr>
          <w:b/>
        </w:rPr>
        <w:t>Années d’expérience  :</w:t>
      </w:r>
      <w:r>
        <w:t xml:space="preserve"> 6 mois - 1 an</w:t>
      </w:r>
      <w:r>
        <w:br/>
      </w:r>
      <w:r/>
      <w:r>
        <w:br/>
      </w:r>
      <w:r/>
      <w:r>
        <w:br/>
      </w:r>
      <w:r/>
      <w:r>
        <w:br/>
      </w:r>
      <w:r/>
      <w:r>
        <w:br/>
      </w:r>
      <w:r/>
      <w:r>
        <w:br/>
      </w:r>
      <w:r>
        <w:rPr>
          <w:b/>
        </w:rPr>
        <w:t>Description de l’entreprise  :</w:t>
      </w:r>
      <w:r/>
      <w:r>
        <w:br/>
      </w:r>
      <w:r>
        <w:t xml:space="preserve">Situé au cœur de la petite ville de LENCLOITRE à 15km de Châtellerault et 30 km de POITIERS, l'EHPAD le Pontreau Saint Lucien est un établissement récent (ouvert en 2007) qui offre des prestations de qualité (hébergement, soins, restauration, animation…). L'établissement accueille 65 résidents et est dotée d'une unité Alzheimer. </w:t>
      </w:r>
      <w:r>
        <w:br/>
      </w:r>
      <w:r/>
      <w:r>
        <w:br/>
      </w:r>
      <w:r>
        <w:t>La Résidence fait partie du Groupe AFP, qui compte 30 établissements répartis sur 10 départements. Groupe spécialisé dans l'hébergement, le soin et l'accompagnement des personnes âgées, ce sont aujourd'hui 1800 résidents et 1100 salariés qui nous font confiance.</w:t>
      </w:r>
      <w:r>
        <w:br/>
      </w:r>
      <w:r>
        <w:t>Notre Groupe possède son propre organisme de formation, grâce auquel vous pourrez vous former en permanence afin d'évoluer professionnellement.</w:t>
      </w:r>
      <w:r>
        <w:br/>
      </w:r>
      <w:r/>
      <w:r>
        <w:br/>
      </w:r>
      <w:r>
        <w:rPr>
          <w:b/>
        </w:rPr>
        <w:t>Description du poste  :</w:t>
      </w:r>
      <w:r/>
      <w:r>
        <w:br/>
      </w:r>
      <w:r>
        <w:t>Nous recherchons pour notre établissement Le Pontreau Saint Lucien, situé à Lencloître (86140), à 30km de Poitiers, un/une infirmier(e) en CDI  à temps partiel (26.25 heures par semaine).</w:t>
      </w:r>
      <w:r>
        <w:br/>
      </w:r>
      <w:r>
        <w:t>Sous la responsabilité de l'infirmier(e) référent(e), vos principales missions sont les suivantes :</w:t>
      </w:r>
      <w:r>
        <w:br/>
      </w:r>
      <w:r>
        <w:t>-</w:t>
        <w:tab/>
        <w:t>Accueillir et veiller à la bonne intégration de la personne âgée ;</w:t>
      </w:r>
      <w:r>
        <w:br/>
      </w:r>
      <w:r>
        <w:t>-</w:t>
        <w:tab/>
        <w:t>Surveiller l'état de santé physique et psychologique des résidents ;</w:t>
      </w:r>
      <w:r>
        <w:br/>
      </w:r>
      <w:r>
        <w:t>-</w:t>
        <w:tab/>
        <w:t>Etre à l'écoute des familles et les informer de la prise en charge de leur parent ;</w:t>
      </w:r>
      <w:r>
        <w:br/>
      </w:r>
      <w:r>
        <w:t>-</w:t>
        <w:tab/>
        <w:t>Veiller au bon respect de l'état d'hygiène du patient et de son environnement afin de garantir son bien-être ;</w:t>
      </w:r>
      <w:r>
        <w:br/>
      </w:r>
      <w:r>
        <w:t>-</w:t>
        <w:tab/>
        <w:t>Garantir la sécurité des résidents ;</w:t>
      </w:r>
      <w:r>
        <w:br/>
      </w:r>
      <w:r>
        <w:t>-</w:t>
        <w:tab/>
        <w:t>Elaborer des diagnostics infirmiers ;</w:t>
      </w:r>
      <w:r>
        <w:br/>
      </w:r>
      <w:r>
        <w:t>-</w:t>
        <w:tab/>
        <w:t>Assurer la continuité des soins et  les transmissions ;</w:t>
      </w:r>
      <w:r>
        <w:br/>
      </w:r>
      <w:r>
        <w:t>-</w:t>
        <w:tab/>
        <w:t>Réaliser les soins infirmiers : respecter les prescriptions médicales et les soins d'hygiène ; préparer les piluliers, distribuer les médicaments (surveillance de la prise, de l'efficacité et des effets secondaires), faire les injections, perfusions et bilans sanguins, faire les pansements, constantes, glycémies…</w:t>
      </w:r>
      <w:r>
        <w:br/>
      </w:r>
      <w:r>
        <w:t>-</w:t>
        <w:tab/>
        <w:t>Suivre les protocoles de soins et d'hygiène ;</w:t>
      </w:r>
      <w:r>
        <w:br/>
      </w:r>
      <w:r>
        <w:t>-</w:t>
        <w:tab/>
        <w:t>Gérer et contrôler les stocks ;</w:t>
      </w:r>
      <w:r>
        <w:br/>
      </w:r>
      <w:r>
        <w:t>-</w:t>
        <w:tab/>
        <w:t>Préparer et accompagner le patient dans les consultations avec tous les intervenants extérieurs (médecin, Kiné, psychologue…).</w:t>
      </w:r>
      <w:r>
        <w:br/>
      </w:r>
      <w:r/>
      <w:r>
        <w:br/>
      </w:r>
      <w:r>
        <w:t>Les principaux éléments de votre rémunération</w:t>
      </w:r>
      <w:r>
        <w:br/>
      </w:r>
      <w:r>
        <w:t>Selon les dispositions de la Convention Collective de l'Hospitalisation Privée :</w:t>
      </w:r>
      <w:r>
        <w:br/>
      </w:r>
      <w:r>
        <w:t>-</w:t>
        <w:tab/>
        <w:t>salaire net de 1750 €, auquel s'ajoute une prime d'ancienneté de 1% par année.</w:t>
      </w:r>
      <w:r>
        <w:br/>
      </w:r>
      <w:r>
        <w:t>-</w:t>
        <w:tab/>
        <w:t>prime annuelle pouvant atteindre ½ mois de salaire selon les objectifs atteints</w:t>
      </w:r>
      <w:r>
        <w:br/>
      </w:r>
      <w:r>
        <w:t>-</w:t>
        <w:tab/>
        <w:t>Toutes les expériences professionnelles à ce poste, effectuées dans le secteur des personnes âgées et dans le secteur hospitalier sont reprises à l'embauche et donc rémunérées ;</w:t>
      </w:r>
      <w:r>
        <w:br/>
      </w:r>
      <w:r>
        <w:t>-</w:t>
        <w:tab/>
        <w:t>Statut TAM.</w:t>
      </w:r>
      <w:r>
        <w:br/>
      </w:r>
      <w:r/>
      <w:r>
        <w:br/>
      </w:r>
      <w:r>
        <w:t>De nombreux avantages sociaux vous sont proposés :</w:t>
      </w:r>
      <w:r>
        <w:br/>
      </w:r>
      <w:r>
        <w:t>-</w:t>
        <w:tab/>
        <w:t>Mutuelle prise en charge à 50%</w:t>
      </w:r>
      <w:r>
        <w:br/>
      </w:r>
      <w:r>
        <w:t>-</w:t>
        <w:tab/>
        <w:t>Prise en charge des frais de transports en commun engagés entre le domicile et le lieu de travail</w:t>
      </w:r>
      <w:r>
        <w:br/>
      </w:r>
      <w:r>
        <w:t>-</w:t>
        <w:tab/>
        <w:t>Aides financières (avance sur salaire, prêt à caractère social) accordées sous conditions</w:t>
      </w:r>
      <w:r>
        <w:br/>
      </w:r>
      <w:r>
        <w:t>-</w:t>
        <w:tab/>
        <w:t xml:space="preserve">Assurance : notre contrat de prévoyance vous aide à faire face à d'éventuelles difficultés liées aux aléas de la vie (maladie, accident, décès, invalidité…)  </w:t>
      </w:r>
      <w:r>
        <w:br/>
      </w:r>
      <w:r>
        <w:t>-</w:t>
        <w:tab/>
        <w:t xml:space="preserve">Repas à tarifs préférentiels pour l'ensemble du personnel </w:t>
      </w:r>
      <w:r>
        <w:br/>
      </w:r>
      <w:r>
        <w:t>-</w:t>
        <w:tab/>
        <w:t>Action Logement : vous bénéficiez sous conditions d'aides pour la location ou l'achat d'un logement, faire des travaux, ou déménager</w:t>
      </w:r>
      <w:r>
        <w:br/>
      </w:r>
      <w:r>
        <w:t>-</w:t>
        <w:tab/>
        <w:t>Jours pour enfants malades (9 jours autorisés dont 3 jours rémunérés)</w:t>
      </w:r>
      <w:r>
        <w:br/>
      </w:r>
      <w:r/>
      <w:r>
        <w:br/>
      </w:r>
      <w:r>
        <w:t>Notre Comité Social et Economique vous offre un ensemble de produits et de services destinés à assurer votre bien -être :</w:t>
      </w:r>
      <w:r>
        <w:br/>
      </w:r>
      <w:r>
        <w:t>-</w:t>
        <w:tab/>
        <w:t>Noël : colis gourmand et bon cadeau pour les enfants de moins de 16 ans</w:t>
      </w:r>
      <w:r>
        <w:br/>
      </w:r>
      <w:r>
        <w:t>-</w:t>
        <w:tab/>
        <w:t>Chèque cadeaux en cas de naissance, mariage, PACS…</w:t>
      </w:r>
      <w:r>
        <w:br/>
      </w:r>
      <w:r>
        <w:t>-</w:t>
        <w:tab/>
        <w:t>Places de cinéma à 5 €</w:t>
      </w:r>
      <w:r>
        <w:br/>
      </w:r>
      <w:r>
        <w:t>-</w:t>
        <w:tab/>
        <w:t>Tarifs réduits pour de nombreux parcs de loisirs et locations mobil-home dans toute la France</w:t>
      </w:r>
      <w:r>
        <w:br/>
      </w:r>
      <w:r>
        <w:t>-</w:t>
        <w:tab/>
        <w:t>Un voyage organisé tous les 2 ans à tarif exceptionnel : nos salariés ont déjà visité la Corse, Malte, le Portugal et ont eu la chance de partir en croisière</w:t>
      </w:r>
      <w:r>
        <w:br/>
      </w:r>
      <w:r/>
      <w:r>
        <w:br/>
      </w:r>
      <w:r>
        <w:t>La qualité de vie au travail</w:t>
      </w:r>
      <w:r>
        <w:br/>
      </w:r>
      <w:r>
        <w:t xml:space="preserve">Le Groupe AFP s'engage à proposer des conditions de travail optimales : </w:t>
      </w:r>
      <w:r>
        <w:br/>
      </w:r>
      <w:r>
        <w:t>Lister les dispositifs existant au sein de l'établissement</w:t>
      </w:r>
      <w:r>
        <w:br/>
      </w:r>
      <w:r>
        <w:t>-</w:t>
        <w:tab/>
        <w:t>Salle de pause</w:t>
      </w:r>
      <w:r>
        <w:br/>
      </w:r>
      <w:r>
        <w:t>-</w:t>
        <w:tab/>
        <w:t>Wi-Fi</w:t>
      </w:r>
      <w:r>
        <w:br/>
      </w:r>
      <w:r>
        <w:t>-</w:t>
        <w:tab/>
        <w:t>Possibilité de consommer son repas sur place (salle du personnel équipée)</w:t>
      </w:r>
      <w:r>
        <w:br/>
      </w:r>
      <w:r/>
      <w:r>
        <w:br/>
      </w:r>
      <w:r>
        <w:rPr>
          <w:b/>
        </w:rPr>
        <w:t>Profil recherché  :</w:t>
      </w:r>
      <w:r/>
      <w:r>
        <w:br/>
      </w:r>
      <w:r>
        <w:t>Infirmier(ère) diplômé(e) d'état, rigoureux(se) et organisé(e), ouvert(e) d'esprit, vous faites preuve de flexibilité et possédez de bonnes capacités analytiques.</w:t>
      </w:r>
      <w:r>
        <w:br/>
      </w:r>
      <w:r>
        <w:t>Vous disposez d'un excellent relationnel et êtes capable d'instaurer une relation de confiance avec les résidents, les famille, votre hiérarchie et vos collègues.</w:t>
      </w:r>
      <w:r>
        <w:br/>
      </w:r>
      <w:r/>
      <w:r>
        <w:br/>
      </w:r>
      <w:r/>
      <w:r>
        <w:br/>
      </w:r>
      <w:r>
        <w:t>Comment postuler ?</w:t>
      </w:r>
      <w:r>
        <w:br/>
      </w:r>
      <w:r>
        <w:t>-</w:t>
        <w:tab/>
        <w:t>CV à envoyer à Anne MAILLARD, Directrice</w:t>
      </w:r>
      <w:r>
        <w:br/>
      </w:r>
      <w:r>
        <w:t>-</w:t>
        <w:tab/>
        <w:t>Si possible, contacter l'établissement par téléphone au 05.49.90.74.94 ou par mail à amaillard@groupeafp.com</w:t>
      </w:r>
      <w:r>
        <w:br/>
      </w:r>
      <w:r/>
      <w:r>
        <w:br/>
      </w:r>
      <w:r>
        <w:rPr>
          <w:b/>
        </w:rPr>
        <w:t>Pour postuler : offre35771495.4977@afp.contactrh.com</w:t>
      </w:r>
      <w:r/>
      <w:r>
        <w:br/>
      </w:r>
      <w:r/>
      <w: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c:title>
  <dc:subject>Job offer</dc:subject>
  <dc:creator>Recruitement service</dc:creator>
  <cp:keywords>[]</cp:keywords>
  <dc:description>generated by python-docx</dc:description>
  <cp:lastModifiedBy/>
  <cp:revision>1</cp:revision>
  <dcterms:created xsi:type="dcterms:W3CDTF">2013-12-23T23:15:00Z</dcterms:created>
  <dcterms:modified xsi:type="dcterms:W3CDTF">2013-12-23T23:15:00Z</dcterms:modified>
  <cp:category/>
</cp:coreProperties>
</file>