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ASSOCIATION DES FOYERS DE PROVINCE RECRUTE UN/UNE INFIRMIER H/F CDI 35H HEBDO EN CDI INDÉTERMINÉ.</w:t>
      </w:r>
      <w:r>
        <w:br/>
      </w:r>
    </w:p>
    <w:p>
      <w:pPr>
        <w:jc w:val="left"/>
      </w:pPr>
      <w:r>
        <w:t>Date : 15/03/2021</w:t>
      </w:r>
      <w:r>
        <w:br/>
      </w:r>
      <w:r/>
      <w:r>
        <w:br/>
      </w:r>
      <w:r>
        <w:rPr>
          <w:b/>
        </w:rPr>
        <w:t>Référence de l’offre  :</w:t>
      </w:r>
      <w:r>
        <w:t xml:space="preserve"> 6419012-34838173</w:t>
      </w:r>
      <w:r>
        <w:br/>
      </w:r>
      <w:r>
        <w:t xml:space="preserve"> </w:t>
      </w:r>
      <w:r>
        <w:br/>
      </w:r>
      <w:r>
        <w:rPr>
          <w:b/>
        </w:rPr>
        <w:t>Type de contrat  :</w:t>
      </w:r>
      <w:r>
        <w:t xml:space="preserve"> CDI</w:t>
      </w:r>
      <w:r>
        <w:br/>
      </w:r>
      <w:r>
        <w:rPr>
          <w:b/>
        </w:rPr>
        <w:t>Localisation  :</w:t>
      </w:r>
      <w:r>
        <w:t xml:space="preserve"> VAL DES VIGNES 16250, FR</w:t>
      </w:r>
      <w:r>
        <w:br/>
      </w:r>
      <w:r>
        <w:rPr>
          <w:b/>
        </w:rPr>
        <w:t>Durée du contrat  :</w:t>
      </w:r>
      <w:r>
        <w:t xml:space="preserve"> Indéterminé</w:t>
      </w:r>
      <w:r>
        <w:br/>
      </w:r>
      <w:r>
        <w:rPr>
          <w:b/>
        </w:rPr>
        <w:t>Niveau d’études  :</w:t>
      </w:r>
      <w:r>
        <w:t xml:space="preserve"> Bac +3</w:t>
      </w:r>
      <w:r>
        <w:br/>
      </w:r>
      <w:r>
        <w:rPr>
          <w:b/>
        </w:rPr>
        <w:t>Années d’expérience  :</w:t>
      </w:r>
      <w:r>
        <w:t xml:space="preserve"> 1-2 ans</w:t>
      </w:r>
      <w:r>
        <w:br/>
      </w:r>
      <w:r/>
      <w:r>
        <w:br/>
      </w:r>
      <w:r/>
      <w:r>
        <w:br/>
      </w:r>
      <w:r/>
      <w:r>
        <w:br/>
      </w:r>
      <w:r/>
      <w:r>
        <w:br/>
      </w:r>
      <w:r/>
      <w:r>
        <w:br/>
      </w:r>
      <w:r>
        <w:rPr>
          <w:b/>
        </w:rPr>
        <w:t>Description de l’entreprise  :</w:t>
      </w:r>
      <w:r/>
      <w:r>
        <w:br/>
      </w:r>
      <w:r>
        <w:t>Le projet associatif du groupe AFP (29 établissements sur 10 départements) repose sur la volonté d'offrir à nos aînés une retraite de qualité à des tarifs compétitifs, fondée sur la qualité de l'hébergement, l'exemplarité d'un suivi médical adapté, l'accueil et les activités pour faire de leur maison, au quotidien, un vrai lieu d'échanges et de vie.</w:t>
      </w:r>
      <w:r>
        <w:br/>
      </w:r>
      <w:r>
        <w:t>Nous recrutons pour l' EHPAD Les Doucets (VAL DES VIGNES, 16250) à 20km d'ANGOULEME</w:t>
      </w:r>
      <w:r>
        <w:br/>
      </w:r>
      <w:r/>
      <w:r>
        <w:br/>
      </w:r>
      <w:r>
        <w:rPr>
          <w:b/>
        </w:rPr>
        <w:t>Description du poste  :</w:t>
      </w:r>
      <w:r/>
      <w:r>
        <w:br/>
      </w:r>
      <w:r>
        <w:t>L'infirmier garantit le suivi médical, assure la coordination des soins afin d'apporter bien être et confort aux personnes âgées. L'infirmier a pour principales missions :</w:t>
      </w:r>
      <w:r>
        <w:br/>
      </w:r>
      <w:r>
        <w:t>- de prévenir (surveillance de l'état de santé, préservation et stimulation de l'autonomie, conseils pour le confort);</w:t>
      </w:r>
      <w:r>
        <w:br/>
      </w:r>
      <w:r>
        <w:t>- d'assurer l'éducation (sur la maladie, la vieillesse...) et l'encadrement (équipe AS, stagiaires);</w:t>
      </w:r>
      <w:r>
        <w:br/>
      </w:r>
      <w:r>
        <w:t>- de réaliser les soins spécifiques;</w:t>
      </w:r>
      <w:r>
        <w:br/>
      </w:r>
      <w:r>
        <w:t>- d'accompagner (accueil du résident, coordination des soins, écoute et information des familles).</w:t>
      </w:r>
      <w:r>
        <w:br/>
      </w:r>
      <w:r/>
      <w:r>
        <w:br/>
      </w:r>
      <w:r>
        <w:t>Rémunération et avantages :</w:t>
      </w:r>
      <w:r>
        <w:br/>
      </w:r>
      <w:r>
        <w:t>- application de la Convention Collective Nationale de l'Hospitalisation Privée du 18/04/2002 ;</w:t>
      </w:r>
      <w:r>
        <w:br/>
      </w:r>
      <w:r>
        <w:t>- salaire mensuel selon profil et expérience ;</w:t>
      </w:r>
      <w:r>
        <w:br/>
      </w:r>
      <w:r>
        <w:t>- majoration des dimanches et des jours fériés ;</w:t>
      </w:r>
      <w:r>
        <w:br/>
      </w:r>
      <w:r>
        <w:t>- valorisation de l'ancienneté ;</w:t>
      </w:r>
      <w:r>
        <w:br/>
      </w:r>
      <w:r>
        <w:t>- prime annuelle sur objectifs pouvant atteindre 1/2 mois de salaire ;</w:t>
      </w:r>
      <w:r>
        <w:br/>
      </w:r>
      <w:r>
        <w:t>- prime de participation ;</w:t>
      </w:r>
      <w:r>
        <w:br/>
      </w:r>
      <w:r>
        <w:t>- indemnisation dès le 4e jour en cas d'arrêt de travail pour maladie ;</w:t>
      </w:r>
      <w:r>
        <w:br/>
      </w:r>
      <w:r>
        <w:t>- mutuelle obligatoire prise en charge par l'employeur à 50% sur le régime de base ;</w:t>
      </w:r>
      <w:r>
        <w:br/>
      </w:r>
      <w:r>
        <w:t>- œuvres sociales du Comité Social et Economique ;</w:t>
      </w:r>
      <w:r>
        <w:br/>
      </w:r>
      <w:r/>
      <w:r>
        <w:br/>
      </w:r>
      <w:r>
        <w:rPr>
          <w:b/>
        </w:rPr>
        <w:t>Profil recherché  :</w:t>
      </w:r>
      <w:r/>
      <w:r>
        <w:br/>
      </w:r>
      <w:r>
        <w:t>Titulaire du Diplôme d'Etat d'Infirmier, vous possédez une expérience d'au moins 1 an.</w:t>
      </w:r>
      <w:r>
        <w:br/>
      </w:r>
      <w:r>
        <w:t>Vous faites preuves de professionnalisme, d'esprit d'équipe et vous vous inscrivez dans une démarche de recherche de la qualité.</w:t>
      </w:r>
      <w:r>
        <w:br/>
      </w:r>
      <w:r/>
      <w:r>
        <w:br/>
      </w:r>
      <w:r>
        <w:rPr>
          <w:b/>
        </w:rPr>
        <w:t>Pour postuler : offre34838173.4977@afp.contactrh.com</w:t>
      </w:r>
      <w:r/>
      <w:r>
        <w:br/>
      </w:r>
      <w:r/>
      <w: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offer</dc:subject>
  <dc:creator>Recruitement service</dc:creator>
  <cp:keywords>[]</cp:keywords>
  <dc:description>generated by python-docx</dc:description>
  <cp:lastModifiedBy/>
  <cp:revision>1</cp:revision>
  <dcterms:created xsi:type="dcterms:W3CDTF">2013-12-23T23:15:00Z</dcterms:created>
  <dcterms:modified xsi:type="dcterms:W3CDTF">2013-12-23T23:15:00Z</dcterms:modified>
  <cp:category/>
</cp:coreProperties>
</file>